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5b63" w14:textId="ddb5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показателей качества окружающей среды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10 января 2019 года № 376. Зарегистрировано Департаментом юстиции Карагандинской области 23 января 2019 года № 5161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целевые показатели качества окружающей среды Карагандинской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промышленности, развитию малого и среднего бизнеса, аграрным вопросам и экологии Карагандинского областного маслихата (Осин Ш.А.).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ХХІ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376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Карагандинской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2997"/>
        <w:gridCol w:w="2013"/>
        <w:gridCol w:w="1691"/>
        <w:gridCol w:w="1799"/>
        <w:gridCol w:w="1800"/>
      </w:tblGrid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Определяемый компонент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Исходные данные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 года на 2020год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6 лет на 2023год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9 лет на 2026год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Атмосферный воздух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Крылова – улица Сейфуллина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0,003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– улица Космонавтов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0,01146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0,003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– улица Космонавтов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оксид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13,27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3,0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3,0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– улица Абдирова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3,0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3,0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45-й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3,0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3,0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Крылова – улица Сейфуллина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– улица Космонавтов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– улица Абдирова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Майлина– улица Архитектурная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Крылова – улица Сейфуллина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0,00847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0,008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– улица Космонавтов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0,0614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0,008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- улицаАбдирова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0,008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Майлина– улица Архитектурная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0,008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45-й квартал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0,0189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0,008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– улица Космонавтов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Метилмеркаптаны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0,0232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0,006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Майлина– улица Архитектурная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0,0092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0,006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45-й квартал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0,0494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0,01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0,01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0,008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№1 (старый город)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0,008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микрорайон.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0,063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№1 (старый город)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0,063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0,073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0,04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0,04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№1 (старый город)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0,073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0,04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0,04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диоксид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0,08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0,04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0,04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0,04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№1 (старый город)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0,08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0,04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0,04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0,04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частицы (пыль)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0,15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0,15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0,15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№1 (старый город)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0,15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0,15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0,15 мг/м3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– улица Агыбай Батыра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диоксид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0,1587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Камендеби– улица Мусиных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0,053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Аубакира Алимжанова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0,5674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– улица Агыбай Батыра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Карамендеби– улица Мусиных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Аубакира Алимжанова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Сейфуллина– проспект Алашахана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0,007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0,003 мг/м3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частицы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0,15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0,15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Почвы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 балка (Майкудук)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 мг/кг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 мг/кг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Анжерская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Мустафина – улица Солнечная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50.044842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72.963838</w:t>
            </w:r>
          </w:p>
          <w:bookmarkEnd w:id="5"/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50.062239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72.992792</w:t>
            </w:r>
          </w:p>
          <w:bookmarkEnd w:id="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 мг/кг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50.084047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72.910924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 проспект Алашахана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9-й микрорайон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Мира- улица Гагарина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Растительность (концентрация тяжелых металлов в листьях древесных растений в конце вегетационного периода)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Культуры нового Майкудука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34,18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5,0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Зелинского автостанция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0,3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0,5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шумового воздействия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45-й квартал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уровень звука в период с 12:00 до 15:00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акустический децибел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акустический децибел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акустический децибел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60 акустический децибел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 – улица Крылова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акустический децибел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акустический децибел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акустический децибел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60 акустический децибел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К.Маркса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акустический децибел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акустический децибел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акустический децибел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60 акустический децибел 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Строителей (пересечение с улицей Муканова)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акустический децибел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акустический децибел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акустический децибел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60 акустический децибел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безопасность питьевой воды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Нуринского района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альфа бета активность питьевой воды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Бк/л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Бк/л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Осакаровского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 Бк/л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Бк/л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Жанааркинского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 Бк/л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Бк/л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Каркаралинского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 Бк/л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Бк/л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Шетского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7,27 Бк/л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Бк/л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Бухар-Жырауского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 Бк/л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Бк/л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Радонобезопасность жилых помещений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 радона жилых помещений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Шабанбайби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 радона жилых помещений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селоТомар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Аксу-Аюлы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 радона жилых помещений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Улытау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 радона жилых помещений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 и обозначения: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Бк/л- беккерель/литр;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дБ-децибел;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СОА – средняя объемная активность;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Бк/м3- беккерель/метр кубический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